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415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929017699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586230929017699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41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0412365400665004152420172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